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3749040</wp:posOffset>
            </wp:positionH>
            <wp:positionV relativeFrom="paragraph">
              <wp:posOffset>0</wp:posOffset>
            </wp:positionV>
            <wp:extent cx="22383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508" y="21373"/>
                <wp:lineTo x="21508" y="0"/>
                <wp:lineTo x="0" y="0"/>
              </wp:wrapPolygon>
            </wp:wrapTight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t>Keele university</w:t>
      </w:r>
      <w:r>
        <w:rPr>
          <w:noProof/>
        </w:rPr>
        <w:t xml:space="preserve"> </w:t>
      </w:r>
      <w:r>
        <w:br/>
        <w:t>astrophysics group</w:t>
      </w:r>
    </w:p>
    <w:p>
      <w:pPr>
        <w:pStyle w:val="Subtitle"/>
      </w:pPr>
      <w:r>
        <w:t>Astrophysics Research Experience 8-12 July 2019</w:t>
      </w:r>
    </w:p>
    <w:p>
      <w:pPr>
        <w:pStyle w:val="Heading1"/>
        <w:tabs>
          <w:tab w:val="left" w:pos="7848"/>
        </w:tabs>
      </w:pPr>
      <w:r>
        <w:t>application form</w:t>
      </w:r>
      <w:r>
        <w:tab/>
      </w:r>
    </w:p>
    <w:p>
      <w:pPr>
        <w:pStyle w:val="Heading2"/>
      </w:pPr>
      <w:r>
        <w:t>Your Details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0" t="0" r="0" b="0"/>
                      <wp:docPr id="1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F21C9A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OrrQgAAJU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">
                      <v:rect id="Rectangle 20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" fillcolor="#2e74b5 [2404]" stroked="f" strokeweight="0"/>
                      <v:shape id="Freeform 21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Please give your </w:t>
            </w:r>
            <w:r>
              <w:rPr>
                <w:b/>
                <w:sz w:val="20"/>
              </w:rPr>
              <w:t>name</w:t>
            </w:r>
            <w:r>
              <w:rPr>
                <w:sz w:val="20"/>
              </w:rPr>
              <w:t xml:space="preserve">, say </w:t>
            </w:r>
            <w:r>
              <w:rPr>
                <w:b/>
                <w:sz w:val="20"/>
              </w:rPr>
              <w:t>which year of study</w:t>
            </w:r>
            <w:r>
              <w:rPr>
                <w:sz w:val="20"/>
              </w:rPr>
              <w:t xml:space="preserve"> you are in </w:t>
            </w:r>
            <w:r>
              <w:rPr>
                <w:b/>
                <w:sz w:val="20"/>
              </w:rPr>
              <w:t>and provide an email address</w:t>
            </w:r>
            <w:r>
              <w:rPr>
                <w:sz w:val="20"/>
              </w:rPr>
              <w:t xml:space="preserve"> at which we can contact you (this can be a school email address rather than a personal email)  (</w:t>
            </w:r>
            <w:r>
              <w:rPr>
                <w:b/>
                <w:sz w:val="20"/>
              </w:rPr>
              <w:t>NB: Applications should be from. year 10, 11 or 12 students only</w:t>
            </w:r>
            <w:r>
              <w:rPr>
                <w:sz w:val="20"/>
              </w:rPr>
              <w:t>).</w:t>
            </w: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Year of Study:</w:t>
            </w: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/>
    <w:p>
      <w:pPr>
        <w:pStyle w:val="Heading2"/>
      </w:pPr>
      <w:r>
        <w:t>Your School/College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0" t="0" r="0" b="0"/>
                      <wp:docPr id="35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6" name="Rectangle 36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BD6E0F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9jqwgAAJU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">
                      <v:rect id="Rectangle 36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" fillcolor="#2e74b5 [2404]" stroked="f" strokeweight="0"/>
                      <v:shape id="Freeform 37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give the </w:t>
            </w:r>
            <w:r>
              <w:rPr>
                <w:b/>
                <w:sz w:val="20"/>
                <w:szCs w:val="20"/>
              </w:rPr>
              <w:t>name of the school or college</w:t>
            </w:r>
            <w:r>
              <w:rPr>
                <w:sz w:val="20"/>
                <w:szCs w:val="20"/>
              </w:rPr>
              <w:t xml:space="preserve"> that you currently attend.</w:t>
            </w: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or College:</w:t>
            </w: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/>
    <w:p>
      <w:pPr>
        <w:pStyle w:val="Heading2"/>
      </w:pPr>
      <w:r>
        <w:t>Tutor Contact Details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0" t="0" r="0" b="0"/>
                      <wp:docPr id="1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1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E26D2B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276h8KkIAACVKAAADgAAAAAAAAAAAAAAAAAuAgAA&#10;ZHJzL2Uyb0RvYy54bWxQSwECLQAUAAYACAAAACEABeIMPdkAAAADAQAADwAAAAAAAAAAAAAAAAAD&#10;CwAAZHJzL2Rvd25yZXYueG1sUEsFBgAAAAAEAAQA8wAAAAkMAAAAAA==&#10;">
                      <v:rect id="Rectangle 17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" fillcolor="#2e74b5 [2404]" stroked="f" strokeweight="0"/>
                      <v:shape id="Freeform 1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Please give the name and a contact email address of a </w:t>
            </w:r>
            <w:r>
              <w:rPr>
                <w:b/>
                <w:sz w:val="22"/>
              </w:rPr>
              <w:t>teacher or tutor</w:t>
            </w:r>
            <w:r>
              <w:rPr>
                <w:sz w:val="22"/>
              </w:rPr>
              <w:t xml:space="preserve"> at your school/college who can provide a reference for you and confirm that you are available between 8-12 July 2019.</w:t>
            </w: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Email:</w:t>
            </w: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/>
    <w:p/>
    <w:p>
      <w:pPr>
        <w:pStyle w:val="Heading2"/>
      </w:pPr>
      <w:r>
        <w:lastRenderedPageBreak/>
        <w:t>Your statement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0" t="0" r="0" b="0"/>
                      <wp:docPr id="5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7" name="Rectangle 5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A58146B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">
                      <v:rect id="Rectangle 57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" fillcolor="#2e74b5 [2404]" stroked="f" strokeweight="0"/>
                      <v:shape id="Freeform 5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Provide a ONE PARAGRAPH statement outlining why you want to do this research experience week and what your career aspirations are. Please also say what relevant subjects you are studying at school/college.</w:t>
            </w: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</w:tbl>
    <w:p/>
    <w:p>
      <w:pPr>
        <w:pStyle w:val="Heading2"/>
      </w:pPr>
      <w:r>
        <w:t>Reference from a tutor or teacher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0" t="0" r="0" b="0"/>
                      <wp:docPr id="5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0" name="Rectangle 6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EC270E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2ZrwgAAJU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">
                      <v:rect id="Rectangle 60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" fillcolor="#2e74b5 [2404]" stroked="f" strokeweight="0"/>
                      <v:shape id="Freeform 61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 xml:space="preserve">Please ask the person mentioned in box #3 to send a separate email to </w:t>
            </w:r>
            <w:hyperlink r:id="rId9" w:history="1">
              <w:r>
                <w:rPr>
                  <w:rStyle w:val="Hyperlink"/>
                  <w:b/>
                  <w:sz w:val="20"/>
                </w:rPr>
                <w:t>r.d.jeffries@keele.ac.uk</w:t>
              </w:r>
            </w:hyperlink>
            <w:r>
              <w:rPr>
                <w:sz w:val="20"/>
              </w:rPr>
              <w:t xml:space="preserve"> supporting your application. This email should include brief details of why you would benefit from this opportunity and an indication of your aptitude and performance in science and mathematics subjects.</w:t>
            </w:r>
          </w:p>
        </w:tc>
      </w:tr>
    </w:tbl>
    <w:p/>
    <w:p>
      <w:pPr>
        <w:pStyle w:val="Heading2"/>
      </w:pPr>
      <w:r>
        <w:t>Submitting this application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0" t="0" r="0" b="0"/>
                      <wp:docPr id="62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3" name="Rectangle 63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4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C92A764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UfrwgAAJU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">
                      <v:rect id="Rectangle 63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" fillcolor="#2e74b5 [2404]" stroked="f" strokeweight="0"/>
                      <v:shape id="Freeform 64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 xml:space="preserve">Please send a completed copy of this application, as a word document or pdf file to </w:t>
            </w:r>
            <w:hyperlink r:id="rId10" w:history="1">
              <w:r>
                <w:rPr>
                  <w:rStyle w:val="Hyperlink"/>
                  <w:b/>
                  <w:sz w:val="20"/>
                </w:rPr>
                <w:t>r.d.jeffries@keele.ac.uk</w:t>
              </w:r>
            </w:hyperlink>
            <w:r>
              <w:rPr>
                <w:sz w:val="20"/>
              </w:rPr>
              <w:t xml:space="preserve"> by </w:t>
            </w:r>
            <w:r>
              <w:rPr>
                <w:b/>
                <w:sz w:val="20"/>
              </w:rPr>
              <w:t>Monday 25th February.</w:t>
            </w:r>
          </w:p>
        </w:tc>
      </w:tr>
    </w:tbl>
    <w:p/>
    <w:sectPr>
      <w:footerReference w:type="default" r:id="rId11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semiHidden="0" w:uiPriority="11" w:unhideWhenUsed="0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pPr>
      <w:numPr>
        <w:numId w:val="15"/>
      </w:numPr>
      <w:contextualSpacing/>
    </w:pPr>
  </w:style>
  <w:style w:type="table" w:customStyle="1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semiHidden="0" w:uiPriority="11" w:unhideWhenUsed="0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pPr>
      <w:numPr>
        <w:numId w:val="15"/>
      </w:numPr>
      <w:contextualSpacing/>
    </w:pPr>
  </w:style>
  <w:style w:type="table" w:customStyle="1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.d.jeffries@keele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d.jeffries@keele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djeff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0</TotalTime>
  <Pages>2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Jeffries</dc:creator>
  <cp:lastModifiedBy>Julia Kear</cp:lastModifiedBy>
  <cp:revision>2</cp:revision>
  <dcterms:created xsi:type="dcterms:W3CDTF">2019-01-31T14:19:00Z</dcterms:created>
  <dcterms:modified xsi:type="dcterms:W3CDTF">2019-01-31T14:19:00Z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2018-06-11T10:18:00.5562380Z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